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</w:t>
      </w:r>
      <w:r w:rsidR="00666FA6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віконних прорізів </w:t>
      </w:r>
      <w:r w:rsidR="006F61B9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666FA6">
        <w:rPr>
          <w:rFonts w:ascii="Times New Roman" w:eastAsia="Times New Roman" w:hAnsi="Times New Roman"/>
          <w:sz w:val="28"/>
          <w:szCs w:val="28"/>
          <w:lang w:eastAsia="ru-RU"/>
        </w:rPr>
        <w:t>383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666FA6">
        <w:rPr>
          <w:rFonts w:ascii="Times New Roman" w:eastAsia="Times New Roman" w:hAnsi="Times New Roman"/>
          <w:sz w:val="28"/>
          <w:szCs w:val="28"/>
          <w:lang w:eastAsia="ru-RU"/>
        </w:rPr>
        <w:t xml:space="preserve">61171,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666FA6">
        <w:rPr>
          <w:rFonts w:ascii="Times New Roman" w:eastAsia="Times New Roman" w:hAnsi="Times New Roman"/>
          <w:sz w:val="28"/>
          <w:szCs w:val="28"/>
          <w:lang w:eastAsia="ru-RU"/>
        </w:rPr>
        <w:t>Салтівське шосе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, 2</w:t>
      </w:r>
      <w:r w:rsidR="00666FA6">
        <w:rPr>
          <w:rFonts w:ascii="Times New Roman" w:eastAsia="Times New Roman" w:hAnsi="Times New Roman"/>
          <w:sz w:val="28"/>
          <w:szCs w:val="28"/>
          <w:lang w:eastAsia="ru-RU"/>
        </w:rPr>
        <w:t>42-В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6FA6" w:rsidRPr="00666FA6">
        <w:rPr>
          <w:rFonts w:ascii="Times New Roman" w:eastAsia="Times New Roman" w:hAnsi="Times New Roman"/>
          <w:sz w:val="28"/>
          <w:szCs w:val="28"/>
          <w:lang w:eastAsia="ru-RU"/>
        </w:rPr>
        <w:t>UA-2021-07-21-003579-c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66FA6">
        <w:rPr>
          <w:rFonts w:ascii="Times New Roman" w:hAnsi="Times New Roman"/>
          <w:sz w:val="28"/>
          <w:szCs w:val="28"/>
        </w:rPr>
        <w:t xml:space="preserve">віконних прорізів </w:t>
      </w:r>
      <w:r w:rsidR="006F61B9">
        <w:rPr>
          <w:rFonts w:ascii="Times New Roman" w:hAnsi="Times New Roman"/>
          <w:sz w:val="28"/>
          <w:szCs w:val="28"/>
        </w:rPr>
        <w:t>будівлі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«Дошкільний навчальний заклад (ясла-садок)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666FA6">
        <w:rPr>
          <w:rFonts w:ascii="Times New Roman" w:eastAsia="Times New Roman" w:hAnsi="Times New Roman"/>
          <w:sz w:val="28"/>
          <w:szCs w:val="28"/>
          <w:lang w:eastAsia="ru-RU"/>
        </w:rPr>
        <w:t>383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666FA6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666FA6">
        <w:rPr>
          <w:rFonts w:ascii="Times New Roman" w:eastAsia="Times New Roman" w:hAnsi="Times New Roman"/>
          <w:sz w:val="28"/>
          <w:szCs w:val="28"/>
          <w:lang w:eastAsia="ru-RU"/>
        </w:rPr>
        <w:t>444 470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6FA6">
        <w:rPr>
          <w:rFonts w:ascii="Times New Roman" w:eastAsia="Times New Roman" w:hAnsi="Times New Roman"/>
          <w:sz w:val="28"/>
          <w:szCs w:val="28"/>
          <w:lang w:eastAsia="ru-RU"/>
        </w:rPr>
        <w:t>444 470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2712"/>
    <w:rsid w:val="0039585A"/>
    <w:rsid w:val="00395A93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173EC"/>
    <w:rsid w:val="00632ADE"/>
    <w:rsid w:val="006452BC"/>
    <w:rsid w:val="00653CE2"/>
    <w:rsid w:val="00666FA6"/>
    <w:rsid w:val="00691B46"/>
    <w:rsid w:val="00696B51"/>
    <w:rsid w:val="006A1BE5"/>
    <w:rsid w:val="006A2F92"/>
    <w:rsid w:val="006A4896"/>
    <w:rsid w:val="006C7939"/>
    <w:rsid w:val="006D6144"/>
    <w:rsid w:val="006F61B9"/>
    <w:rsid w:val="0071711D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E566A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707D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6F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1620</Words>
  <Characters>924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89</cp:revision>
  <cp:lastPrinted>2021-03-22T13:14:00Z</cp:lastPrinted>
  <dcterms:created xsi:type="dcterms:W3CDTF">2021-03-17T12:08:00Z</dcterms:created>
  <dcterms:modified xsi:type="dcterms:W3CDTF">2021-07-22T07:21:00Z</dcterms:modified>
</cp:coreProperties>
</file>